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055B8F8F" w:rsidR="00B22F8A" w:rsidRPr="002C48CF" w:rsidRDefault="005467F9" w:rsidP="001E207A">
            <w:pPr>
              <w:pStyle w:val="papertitle"/>
            </w:pPr>
            <w:bookmarkStart w:id="0" w:name="PaperTitle"/>
            <w:r>
              <w:t xml:space="preserve">Full </w:t>
            </w:r>
            <w:r w:rsidR="00B22F8A" w:rsidRPr="002C48CF">
              <w:t>Paper Title</w:t>
            </w:r>
          </w:p>
          <w:bookmarkEnd w:id="0"/>
          <w:p w14:paraId="22A51DC7" w14:textId="77777777" w:rsidR="00B22F8A" w:rsidRPr="001B106F" w:rsidRDefault="00B22F8A" w:rsidP="001E207A"/>
        </w:tc>
      </w:tr>
      <w:tr w:rsidR="00B22F8A" w14:paraId="3D7EBDB0" w14:textId="77777777" w:rsidTr="00D040B5">
        <w:tc>
          <w:tcPr>
            <w:tcW w:w="3271" w:type="dxa"/>
          </w:tcPr>
          <w:p w14:paraId="087295B4" w14:textId="7C2237E9" w:rsidR="00B22F8A" w:rsidRDefault="00B22F8A" w:rsidP="001E7A2C">
            <w:pPr>
              <w:pStyle w:val="AuthorData"/>
            </w:pPr>
            <w:bookmarkStart w:id="1" w:name="AuthorName" w:colFirst="1" w:colLast="1"/>
            <w:commentRangeStart w:id="2"/>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commentRangeEnd w:id="2"/>
            <w:r w:rsidR="002B376B">
              <w:rPr>
                <w:rStyle w:val="CommentReference"/>
              </w:rPr>
              <w:commentReference w:id="2"/>
            </w:r>
          </w:p>
        </w:tc>
      </w:tr>
      <w:bookmarkEnd w:id="1"/>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1E207A">
          <w:footerReference w:type="first" r:id="rId10"/>
          <w:pgSz w:w="12240" w:h="15840"/>
          <w:pgMar w:top="1440" w:right="1210" w:bottom="1440" w:left="1210" w:header="720" w:footer="720" w:gutter="0"/>
          <w:cols w:space="720"/>
          <w:titlePg/>
        </w:sectPr>
      </w:pPr>
    </w:p>
    <w:p w14:paraId="0606A587" w14:textId="6B733CED" w:rsidR="00B22F8A" w:rsidRPr="00F81EFB" w:rsidRDefault="00B22F8A" w:rsidP="00B22F8A">
      <w:pPr>
        <w:pStyle w:val="Abstract"/>
        <w:rPr>
          <w:rFonts w:eastAsia="SimSun"/>
        </w:rPr>
      </w:pPr>
      <w:r w:rsidRPr="00F81EFB">
        <w:rPr>
          <w:rFonts w:eastAsia="SimSun"/>
        </w:rPr>
        <w:lastRenderedPageBreak/>
        <w:t xml:space="preserve">Abstract - The Abstract and Index Terms text should be 10 point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D05E21">
        <w:rPr>
          <w:rFonts w:eastAsia="SimSun"/>
        </w:rPr>
        <w:t>150</w:t>
      </w:r>
      <w:r w:rsidR="004E4100">
        <w:rPr>
          <w:rFonts w:eastAsia="SimSun"/>
        </w:rPr>
        <w:t xml:space="preserve"> </w:t>
      </w:r>
      <w:r w:rsidR="009753F3">
        <w:rPr>
          <w:rFonts w:eastAsia="SimSun"/>
        </w:rPr>
        <w:t>-</w:t>
      </w:r>
      <w:r w:rsidR="004E4100">
        <w:rPr>
          <w:rFonts w:eastAsia="SimSun"/>
        </w:rPr>
        <w:t xml:space="preserve"> </w:t>
      </w:r>
      <w:r w:rsidR="00CF43F4">
        <w:rPr>
          <w:rFonts w:eastAsia="SimSun"/>
        </w:rPr>
        <w:t xml:space="preserve">200 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B22F8A">
      <w:pPr>
        <w:pStyle w:val="Abstract"/>
      </w:pPr>
    </w:p>
    <w:p w14:paraId="17BB9FC2" w14:textId="00D2440D" w:rsidR="00B22F8A" w:rsidRPr="00F81EFB" w:rsidRDefault="00B22F8A" w:rsidP="00B9354F">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p>
    <w:p w14:paraId="13EC9492" w14:textId="77777777" w:rsidR="00B22F8A" w:rsidRPr="00CD14A4" w:rsidRDefault="00B22F8A" w:rsidP="00B22F8A">
      <w:pPr>
        <w:pStyle w:val="Heading1"/>
        <w:rPr>
          <w:rStyle w:val="SubtleEmphasis"/>
        </w:rPr>
      </w:pPr>
      <w:bookmarkStart w:id="3" w:name="_Introduction"/>
      <w:bookmarkEnd w:id="3"/>
      <w:r w:rsidRPr="000C1077">
        <w:t>Introduction</w:t>
      </w:r>
    </w:p>
    <w:p w14:paraId="760C5644" w14:textId="3B3344FE" w:rsidR="00B22F8A" w:rsidRPr="00B849AB" w:rsidRDefault="00B22F8A" w:rsidP="007B2021">
      <w:pPr>
        <w:pStyle w:val="BodyTextIndent"/>
      </w:pPr>
      <w:r w:rsidRPr="00715BE8">
        <w:t xml:space="preserve">These instructions serve as a template for </w:t>
      </w:r>
      <w:r w:rsidRPr="008037CC">
        <w:t>Microsoft Word</w:t>
      </w:r>
      <w:r w:rsidRPr="00715BE8">
        <w:t xml:space="preserve"> and give you the bas</w:t>
      </w:r>
      <w:r>
        <w:t>ic guidelin</w:t>
      </w:r>
      <w:r w:rsidR="00E718C6">
        <w:t>es for preparing papers for ProComm</w:t>
      </w:r>
      <w:r w:rsidRPr="00715BE8">
        <w:t xml:space="preserve"> 20</w:t>
      </w:r>
      <w:r w:rsidR="005467F9">
        <w:t>15</w:t>
      </w:r>
      <w:r w:rsidRPr="00715BE8">
        <w:t xml:space="preserve">, </w:t>
      </w:r>
      <w:r w:rsidR="005467F9">
        <w:t>July</w:t>
      </w:r>
      <w:r w:rsidR="00CF43F4">
        <w:t xml:space="preserve"> 13 -</w:t>
      </w:r>
      <w:r>
        <w:t xml:space="preserve"> 15,</w:t>
      </w:r>
      <w:r w:rsidRPr="00715BE8">
        <w:t xml:space="preserve"> in </w:t>
      </w:r>
      <w:r w:rsidR="005467F9">
        <w:t>Limerick, Ireland</w:t>
      </w:r>
      <w:r>
        <w:t>.</w:t>
      </w:r>
      <w:r w:rsidR="00CF43F4">
        <w:t xml:space="preserve"> </w:t>
      </w:r>
      <w:r>
        <w:t>The Proceedings template has been revised for consistency with IEEE’s General Proceedings Template; thus, you may notice some differences from papers you have prepared in previous years.</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2F1472AC"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w:t>
      </w:r>
      <w:proofErr w:type="gramStart"/>
      <w:r>
        <w:t>/16 inch</w:t>
      </w:r>
      <w:proofErr w:type="gramEnd"/>
      <w:r>
        <w:t xml:space="preserve"> (0.8 cm) space </w:t>
      </w:r>
      <w:r>
        <w:lastRenderedPageBreak/>
        <w:t>between them.</w:t>
      </w:r>
      <w:r w:rsidR="005467F9">
        <w:t xml:space="preserve"> Text must be fully justified, with the body of the paper in Times New Roman 10pt font.</w:t>
      </w:r>
    </w:p>
    <w:p w14:paraId="69870003" w14:textId="5157F195" w:rsidR="00B22F8A" w:rsidRDefault="00B22F8A" w:rsidP="00B22F8A">
      <w:pPr>
        <w:pStyle w:val="BodyTextIndent"/>
      </w:pPr>
      <w:r>
        <w:t xml:space="preserve">Because the Proceedings will be provided in a digital format, color may be used in the paper, but </w:t>
      </w:r>
      <w:r w:rsidR="00B574E9">
        <w:t>try to use colors that contrast well in black and white.</w:t>
      </w:r>
    </w:p>
    <w:p w14:paraId="7B186880" w14:textId="77777777" w:rsidR="00B22F8A" w:rsidRDefault="00B22F8A" w:rsidP="00B22F8A">
      <w:pPr>
        <w:pStyle w:val="BodyTextIndent"/>
      </w:pPr>
      <w:r>
        <w:t>Do not number the pages; all papers will be merged for the purpose of creating the Proceedings, and page numbering will be applied at that time.</w:t>
      </w:r>
    </w:p>
    <w:p w14:paraId="726DE88A" w14:textId="09CD3037" w:rsidR="00B22F8A" w:rsidRDefault="00B22F8A" w:rsidP="00B22F8A">
      <w:pPr>
        <w:pStyle w:val="BodyTextIndent"/>
      </w:pPr>
      <w:r>
        <w:t>M</w:t>
      </w:r>
      <w:r w:rsidR="006633FE">
        <w:t xml:space="preserve">ost </w:t>
      </w:r>
      <w:r w:rsidR="005467F9">
        <w:t>full papers are around six</w:t>
      </w:r>
      <w:r>
        <w:t xml:space="preserve"> pages in length. </w:t>
      </w:r>
      <w:r w:rsidR="006633FE">
        <w:t>The maximum length is</w:t>
      </w:r>
      <w:r w:rsidR="005467F9">
        <w:t xml:space="preserve"> </w:t>
      </w:r>
      <w:proofErr w:type="gramStart"/>
      <w:r w:rsidR="005467F9">
        <w:t>eight  pages</w:t>
      </w:r>
      <w:proofErr w:type="gramEnd"/>
      <w:r w:rsidR="005467F9">
        <w:t>, which includes references and all figures and/or tables.</w:t>
      </w:r>
    </w:p>
    <w:p w14:paraId="7D7EE1A7" w14:textId="77777777" w:rsidR="00B22F8A" w:rsidRPr="00830566" w:rsidRDefault="00B22F8A" w:rsidP="00B22F8A">
      <w:pPr>
        <w:pStyle w:val="Heading2"/>
      </w:pPr>
      <w:r w:rsidRPr="00830566">
        <w:t xml:space="preserve">I.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77777777" w:rsidR="00B22F8A" w:rsidRPr="008423EF" w:rsidRDefault="00B22F8A" w:rsidP="00B22F8A">
      <w:pPr>
        <w:pStyle w:val="Heading2"/>
      </w:pPr>
      <w:r>
        <w:t>II.  Author name(s) and a</w:t>
      </w:r>
      <w:r w:rsidRPr="008423EF">
        <w:t>ffiliation(s)</w:t>
      </w:r>
    </w:p>
    <w:p w14:paraId="33F31CAE" w14:textId="1FBF522C" w:rsidR="001760A0" w:rsidRDefault="00184C67" w:rsidP="00B22F8A">
      <w:pPr>
        <w:pStyle w:val="BodyTextIndent"/>
      </w:pPr>
      <w:r w:rsidRPr="005467F9">
        <w:rPr>
          <w:b/>
        </w:rPr>
        <w:t>Y</w:t>
      </w:r>
      <w:r w:rsidR="00925562" w:rsidRPr="005467F9">
        <w:rPr>
          <w:b/>
        </w:rPr>
        <w:t>our initial submission</w:t>
      </w:r>
      <w:r w:rsidR="005467F9">
        <w:rPr>
          <w:b/>
        </w:rPr>
        <w:t xml:space="preserve"> (proposal/abstract)</w:t>
      </w:r>
      <w:r w:rsidR="00925562" w:rsidRPr="005467F9">
        <w:rPr>
          <w:b/>
        </w:rPr>
        <w:t xml:space="preserve"> should not include any identifying information</w:t>
      </w:r>
      <w:r w:rsidR="00925562">
        <w:t>; this section should include identifying information only when the final camera-ready document is submitted.</w:t>
      </w:r>
    </w:p>
    <w:p w14:paraId="6B000D13" w14:textId="10A0069F" w:rsidR="00B22F8A" w:rsidRDefault="00B22F8A" w:rsidP="00B22F8A">
      <w:pPr>
        <w:pStyle w:val="BodyTextIndent"/>
      </w:pPr>
      <w:r>
        <w:t>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77777777" w:rsidR="00B22F8A" w:rsidRPr="00FA1F3F" w:rsidRDefault="00B22F8A" w:rsidP="00B22F8A">
      <w:pPr>
        <w:pStyle w:val="Heading2"/>
      </w:pPr>
      <w:r>
        <w:t>III</w:t>
      </w:r>
      <w:r w:rsidRPr="00FA1F3F">
        <w:t>.</w:t>
      </w:r>
      <w:r>
        <w:t xml:space="preserve">  Second and following p</w:t>
      </w:r>
      <w:r w:rsidRPr="00FA1F3F">
        <w:t>ages</w:t>
      </w:r>
    </w:p>
    <w:p w14:paraId="08EE3018" w14:textId="2D3A110B" w:rsidR="00B22F8A" w:rsidRDefault="00B22F8A" w:rsidP="00B22F8A">
      <w:pPr>
        <w:pStyle w:val="BodyTextIndent"/>
      </w:pPr>
      <w:r>
        <w:t>The second and following pages should begin 1.0 inch (2.54 cm) from the top edge. On all pages, the bottom margin should be 1-1/8 inches (2.86 cm) from the bottom edge of t</w:t>
      </w:r>
      <w:r w:rsidR="005467F9">
        <w:t>he page for 8</w:t>
      </w:r>
      <w:proofErr w:type="gramStart"/>
      <w:r w:rsidR="005467F9">
        <w:t>.5 x</w:t>
      </w:r>
      <w:proofErr w:type="gramEnd"/>
      <w:r w:rsidR="005467F9">
        <w:t xml:space="preserve"> 11-inch paper (US Letter size).</w:t>
      </w:r>
    </w:p>
    <w:p w14:paraId="34B7C63C" w14:textId="77777777" w:rsidR="00B22F8A" w:rsidRDefault="00B22F8A" w:rsidP="00B22F8A">
      <w:pPr>
        <w:pStyle w:val="BodyTextIndent"/>
      </w:pPr>
      <w:r>
        <w:t xml:space="preserve">On the last page of your paper, try to adjust the lengths of the two columns so that they are </w:t>
      </w:r>
      <w:r w:rsidRPr="003600EE">
        <w:t>the</w:t>
      </w:r>
      <w:r>
        <w:t xml:space="preserve"> same </w:t>
      </w:r>
      <w:r>
        <w:lastRenderedPageBreak/>
        <w:t>(automatically defined in section of this template). Use automatic hyphenation and check spelling. Do the best that you can.</w:t>
      </w:r>
    </w:p>
    <w:p w14:paraId="093CCA83" w14:textId="77777777" w:rsidR="00B22F8A" w:rsidRPr="00E60DE9" w:rsidRDefault="00B22F8A" w:rsidP="00B22F8A">
      <w:pPr>
        <w:pStyle w:val="Heading1"/>
      </w:pPr>
      <w:r w:rsidRPr="00E60DE9">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77777777" w:rsidR="00B22F8A" w:rsidRPr="00E60DE9" w:rsidRDefault="00B22F8A" w:rsidP="00B22F8A">
      <w:pPr>
        <w:pStyle w:val="Heading2"/>
      </w:pPr>
      <w:r>
        <w:t>I.  Main t</w:t>
      </w:r>
      <w:r w:rsidRPr="00E60DE9">
        <w:t>ext</w:t>
      </w:r>
    </w:p>
    <w:p w14:paraId="5E7DCD1D" w14:textId="2AB87AB1"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w:t>
      </w:r>
      <w:r w:rsidR="005467F9">
        <w:t xml:space="preserve"> at the same time</w:t>
      </w:r>
      <w:r>
        <w:t xml:space="preserve">. </w:t>
      </w:r>
      <w:r w:rsidRPr="00DF7FA3">
        <w:t xml:space="preserve">Sentences should be separated by </w:t>
      </w:r>
      <w:r>
        <w:t>one</w:t>
      </w:r>
      <w:r w:rsidRPr="00DF7FA3">
        <w:t xml:space="preserve"> space only</w:t>
      </w:r>
      <w:r>
        <w:t>.</w:t>
      </w:r>
      <w:r w:rsidRPr="00DF7FA3">
        <w:t xml:space="preserve"> </w:t>
      </w:r>
      <w:r w:rsidR="005467F9">
        <w:t>D</w:t>
      </w:r>
      <w:r>
        <w:t xml:space="preserve">o not place any additional blank lines between paragraphs. Apply </w:t>
      </w:r>
      <w:r w:rsidR="005467F9">
        <w:t>Body Text Indent style. D</w:t>
      </w:r>
      <w:r>
        <w:t>o not modify the styles used in this template.</w:t>
      </w:r>
    </w:p>
    <w:p w14:paraId="1B32AC80" w14:textId="77777777" w:rsidR="00B22F8A" w:rsidRDefault="00B22F8A" w:rsidP="00B22F8A">
      <w:pPr>
        <w:pStyle w:val="Heading2"/>
      </w:pPr>
      <w:r>
        <w:t xml:space="preserve"> II.  Figures and tables</w:t>
      </w:r>
    </w:p>
    <w:p w14:paraId="0210719C" w14:textId="739DBED9" w:rsidR="00B22F8A" w:rsidRDefault="00B22F8A" w:rsidP="00B22F8A">
      <w:pPr>
        <w:pStyle w:val="BodyTextIndent"/>
      </w:pPr>
      <w:r w:rsidRPr="00F35293">
        <w:t>Figure and table captions</w:t>
      </w:r>
      <w:r>
        <w:t xml:space="preserve"> should be 10-point Times, small caps, </w:t>
      </w:r>
      <w:proofErr w:type="gramStart"/>
      <w:r>
        <w:t>left-justified</w:t>
      </w:r>
      <w:proofErr w:type="gramEnd"/>
      <w:r>
        <w:t xml:space="preserve">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w:t>
      </w:r>
      <w:r w:rsidRPr="00572448">
        <w:t xml:space="preserve">If </w:t>
      </w:r>
      <w:proofErr w:type="gramStart"/>
      <w:r w:rsidRPr="00572448">
        <w:t>a figure or table was not originated by the author</w:t>
      </w:r>
      <w:proofErr w:type="gramEnd"/>
      <w:r w:rsidRPr="00572448">
        <w:t>,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rsidR="005467F9">
        <w:t xml:space="preserve"> Callouts should be 9-point Times, non-boldface.</w:t>
      </w:r>
    </w:p>
    <w:p w14:paraId="0A505139" w14:textId="6D9C9314" w:rsidR="005467F9" w:rsidRDefault="005467F9" w:rsidP="00B22F8A">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48CA5AE" w14:textId="51F6090A" w:rsidR="005467F9" w:rsidRDefault="005467F9" w:rsidP="00B22F8A">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4BE32F9C" w14:textId="05AF844B" w:rsidR="00B22F8A" w:rsidRDefault="005467F9" w:rsidP="00B22F8A">
      <w:pPr>
        <w:pStyle w:val="BodyTextIndent"/>
      </w:pPr>
      <w:r>
        <w:t xml:space="preserve">Table titles are to appear </w:t>
      </w:r>
      <w:r w:rsidRPr="00F35293">
        <w:t>above</w:t>
      </w:r>
      <w:r>
        <w:t xml:space="preserve"> the tables. </w:t>
      </w:r>
      <w:r w:rsidR="00B22F8A">
        <w:t>Table copy is identical to copy in the main text: 10-point Times New Roman (“Normal” in the Styles menu of this document). Table heads (and subheads if needed) use 10-point Times New Roman in boldface (“Table Head” in the Styles menu of this document).</w:t>
      </w:r>
    </w:p>
    <w:p w14:paraId="65A64784" w14:textId="77777777" w:rsidR="00B22F8A" w:rsidRDefault="00B22F8A" w:rsidP="00B22F8A">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2AC35E74" w14:textId="77777777" w:rsidR="005467F9" w:rsidRDefault="005467F9" w:rsidP="00B22F8A">
      <w:pPr>
        <w:pStyle w:val="BodyTextIndent"/>
      </w:pPr>
    </w:p>
    <w:p w14:paraId="240B491B" w14:textId="77777777" w:rsidR="005467F9" w:rsidRPr="00CD6A50" w:rsidRDefault="005467F9" w:rsidP="00B22F8A">
      <w:pPr>
        <w:pStyle w:val="BodyTextIndent"/>
      </w:pPr>
    </w:p>
    <w:p w14:paraId="37128D9D" w14:textId="77777777" w:rsidR="00B22F8A" w:rsidRPr="00FF6664" w:rsidRDefault="00B22F8A" w:rsidP="00B22F8A">
      <w:pPr>
        <w:pStyle w:val="Caption"/>
      </w:pPr>
      <w:r w:rsidRPr="00FF6664">
        <w:lastRenderedPageBreak/>
        <w:t xml:space="preserve">Table 1. </w:t>
      </w:r>
      <w:proofErr w:type="gramStart"/>
      <w:r w:rsidRPr="00FF6664">
        <w:t>T</w:t>
      </w:r>
      <w:r>
        <w:t>able t</w:t>
      </w:r>
      <w:r w:rsidRPr="00FF6664">
        <w:t>yp</w:t>
      </w:r>
      <w:r>
        <w:t>e styles.</w:t>
      </w:r>
      <w:proofErr w:type="gramEnd"/>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3315C03F" w14:textId="77777777" w:rsidR="00B22F8A" w:rsidRPr="00FA0073" w:rsidRDefault="00B22F8A" w:rsidP="00B22F8A">
      <w:pPr>
        <w:pStyle w:val="BodyTextIndent"/>
      </w:pPr>
    </w:p>
    <w:p w14:paraId="2C593003" w14:textId="26FB0C39" w:rsidR="00B22F8A" w:rsidRDefault="00B22F8A" w:rsidP="00B22F8A">
      <w:pPr>
        <w:pStyle w:val="BodyTextIndent"/>
      </w:pPr>
      <w:r>
        <w:t>Figure axis labels ar</w:t>
      </w:r>
      <w:r w:rsidR="00CB4199">
        <w:t xml:space="preserve">e often a source of confusion. </w:t>
      </w:r>
      <w:proofErr w:type="gramStart"/>
      <w:r>
        <w:t>Try to</w:t>
      </w:r>
      <w:r w:rsidR="00CB4199">
        <w:t xml:space="preserve"> use words rather than symbols.</w:t>
      </w:r>
      <w:proofErr w:type="gramEnd"/>
      <w:r>
        <w:t xml:space="preserve">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493A22D" w14:textId="01A6FB5A" w:rsidR="00B22F8A" w:rsidRDefault="00B22F8A" w:rsidP="00B22F8A">
      <w:pPr>
        <w:pStyle w:val="BodyTextIndent"/>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EC1964D" w14:textId="77777777" w:rsidR="00B22F8A" w:rsidRDefault="00B22F8A" w:rsidP="00B22F8A">
      <w:pPr>
        <w:rPr>
          <w:rStyle w:val="BodyTextIndentChar"/>
        </w:rPr>
      </w:pPr>
      <w:commentRangeStart w:id="4"/>
      <w:r>
        <w:rPr>
          <w:noProof/>
        </w:rPr>
        <w:drawing>
          <wp:inline distT="0" distB="0" distL="0" distR="0" wp14:anchorId="3C997FF7" wp14:editId="67CEE871">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1"/>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3AFEED9" w14:textId="77777777" w:rsidR="00B22F8A" w:rsidRPr="00DF7FA3" w:rsidRDefault="00B22F8A" w:rsidP="00B22F8A">
      <w:pPr>
        <w:pStyle w:val="Source"/>
        <w:rPr>
          <w:rStyle w:val="BodyTextIndentChar"/>
          <w:smallCaps/>
        </w:rPr>
      </w:pPr>
      <w:r>
        <w:t>S</w:t>
      </w:r>
      <w:r w:rsidRPr="00DF7FA3">
        <w:t xml:space="preserve">ource: Name and/or institution if image is not </w:t>
      </w:r>
      <w:proofErr w:type="gramStart"/>
      <w:r w:rsidRPr="00DF7FA3">
        <w:t>author’s</w:t>
      </w:r>
      <w:proofErr w:type="gramEnd"/>
      <w:r>
        <w:t>. (D</w:t>
      </w:r>
      <w:r w:rsidRPr="00DF7FA3">
        <w:t>elete if not used</w:t>
      </w:r>
      <w:r>
        <w:t>.</w:t>
      </w:r>
      <w:r w:rsidRPr="00DF7FA3">
        <w:t>)</w:t>
      </w:r>
    </w:p>
    <w:p w14:paraId="4F6AE3BB" w14:textId="6117326A" w:rsidR="00B22F8A" w:rsidRDefault="00B22F8A" w:rsidP="00B22F8A">
      <w:pPr>
        <w:pStyle w:val="Caption"/>
      </w:pPr>
      <w:proofErr w:type="gramStart"/>
      <w:r w:rsidRPr="00185E4A">
        <w:t xml:space="preserve">Figure </w:t>
      </w:r>
      <w:r w:rsidR="004922BE">
        <w:fldChar w:fldCharType="begin"/>
      </w:r>
      <w:r w:rsidR="004922BE">
        <w:instrText xml:space="preserve"> SEQ Figure \* ARABIC </w:instrText>
      </w:r>
      <w:r w:rsidR="004922BE">
        <w:fldChar w:fldCharType="separate"/>
      </w:r>
      <w:r>
        <w:rPr>
          <w:noProof/>
        </w:rPr>
        <w:t>1</w:t>
      </w:r>
      <w:r w:rsidR="004922BE">
        <w:rPr>
          <w:noProof/>
        </w:rPr>
        <w:fldChar w:fldCharType="end"/>
      </w:r>
      <w:r w:rsidR="005467F9">
        <w:t>.</w:t>
      </w:r>
      <w:proofErr w:type="gramEnd"/>
      <w:r w:rsidR="005467F9">
        <w:t xml:space="preserve">  </w:t>
      </w:r>
      <w:r w:rsidRPr="00185E4A">
        <w:t>caption style for describing figures.</w:t>
      </w:r>
      <w:r w:rsidR="005467F9">
        <w:t xml:space="preserve"> Please read carefully section II to understand how to format caption work for both figures and tables.</w:t>
      </w:r>
    </w:p>
    <w:commentRangeEnd w:id="4"/>
    <w:p w14:paraId="52AF6229" w14:textId="3B59C879" w:rsidR="00B22F8A" w:rsidRDefault="004922BE" w:rsidP="00B22F8A">
      <w:pPr>
        <w:pStyle w:val="BodyTextIndent"/>
      </w:pPr>
      <w:r>
        <w:rPr>
          <w:rStyle w:val="CommentReference"/>
        </w:rPr>
        <w:commentReference w:id="4"/>
      </w:r>
      <w:r w:rsidR="00B22F8A">
        <w:t xml:space="preserve">Number equations consecutively with equation numbers in parentheses flush with the right margin, as in (1). To make your equations more compact, you may use the solidus </w:t>
      </w:r>
      <w:proofErr w:type="gramStart"/>
      <w:r w:rsidR="00B22F8A">
        <w:t>( /</w:t>
      </w:r>
      <w:proofErr w:type="gramEnd"/>
      <w:r w:rsidR="00B22F8A">
        <w:t xml:space="preserve"> ), the </w:t>
      </w:r>
      <w:proofErr w:type="spellStart"/>
      <w:r w:rsidR="00B22F8A">
        <w:t>exp</w:t>
      </w:r>
      <w:proofErr w:type="spellEnd"/>
      <w:r w:rsidR="00B22F8A">
        <w:t xml:space="preserve"> function, or appropriate exponents. Italicize Roman symbols for quantities and variables, but not Greek symbols. Use an </w:t>
      </w:r>
      <w:proofErr w:type="spellStart"/>
      <w:r w:rsidR="00B22F8A">
        <w:t>em</w:t>
      </w:r>
      <w:proofErr w:type="spellEnd"/>
      <w:r w:rsidR="00B22F8A">
        <w:t xml:space="preserve">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proofErr w:type="gramStart"/>
      <w:r>
        <w:rPr>
          <w:iCs/>
        </w:rPr>
        <w:t>a</w:t>
      </w:r>
      <w:proofErr w:type="gramEnd"/>
      <w:r>
        <w:rPr>
          <w:iCs/>
        </w:rPr>
        <w:t xml:space="preserve">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BodyTextIndent"/>
      </w:pPr>
      <w:r>
        <w:t>Us</w:t>
      </w:r>
      <w:r w:rsidR="00A8386A">
        <w:t>e a zero before decimal points:</w:t>
      </w:r>
      <w:r>
        <w:t xml:space="preserve"> “0.25,” not “</w:t>
      </w:r>
      <w:proofErr w:type="gramStart"/>
      <w:r>
        <w:t>.25</w:t>
      </w:r>
      <w:proofErr w:type="gramEnd"/>
      <w:r>
        <w:t>.”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Spell units when they appear in text:  “…a few </w:t>
      </w:r>
      <w:proofErr w:type="spellStart"/>
      <w:r>
        <w:t>henries</w:t>
      </w:r>
      <w:proofErr w:type="spellEnd"/>
      <w:r>
        <w:t xml:space="preserve">,” not “…a few H.” </w:t>
      </w:r>
    </w:p>
    <w:p w14:paraId="600056CA" w14:textId="77777777" w:rsidR="005467F9" w:rsidRDefault="00B22F8A" w:rsidP="00B22F8A">
      <w:pPr>
        <w:pStyle w:val="BodyTextIndent"/>
      </w:pPr>
      <w:r w:rsidRPr="00E52C68">
        <w:rPr>
          <w:b/>
        </w:rPr>
        <w:lastRenderedPageBreak/>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your paper.</w:t>
      </w:r>
      <w:r>
        <w:t xml:space="preserve"> </w:t>
      </w:r>
    </w:p>
    <w:p w14:paraId="26A37910" w14:textId="080E7640" w:rsidR="00B22F8A" w:rsidRDefault="00B22F8A" w:rsidP="00B22F8A">
      <w:pPr>
        <w:pStyle w:val="BodyTextIndent"/>
      </w:pPr>
      <w:r>
        <w:t>Do not add any kind of pagination anywhere in the paper.</w:t>
      </w:r>
    </w:p>
    <w:p w14:paraId="686811F5" w14:textId="77777777" w:rsidR="00B22F8A" w:rsidRDefault="00B22F8A" w:rsidP="00B22F8A">
      <w:pPr>
        <w:pStyle w:val="Heading1"/>
      </w:pPr>
      <w:r>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77777777" w:rsidR="00B22F8A" w:rsidRPr="002964FC" w:rsidRDefault="00B22F8A" w:rsidP="00B22F8A">
      <w:pPr>
        <w:pStyle w:val="Heading2"/>
      </w:pPr>
      <w:r w:rsidRPr="002964FC">
        <w:t>I.</w:t>
      </w:r>
      <w:r>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3D09567A" w:rsidR="00B22F8A" w:rsidRPr="007C559B" w:rsidRDefault="005467F9" w:rsidP="00B22F8A">
      <w:pPr>
        <w:pStyle w:val="BodyTextIndent"/>
      </w:pPr>
      <w:r>
        <w:t>The r</w:t>
      </w:r>
      <w:r w:rsidR="00B22F8A" w:rsidRPr="007C559B">
        <w:t>ecommended format for bulleted lists</w:t>
      </w:r>
      <w:r>
        <w:t xml:space="preserve"> is as follows</w:t>
      </w:r>
      <w:r w:rsidR="00B22F8A" w:rsidRPr="007C559B">
        <w:t>:</w:t>
      </w:r>
    </w:p>
    <w:p w14:paraId="639BF572" w14:textId="1DD60667" w:rsidR="00B22F8A" w:rsidRDefault="005467F9" w:rsidP="00B22F8A">
      <w:pPr>
        <w:pStyle w:val="BulletList"/>
      </w:pPr>
      <w:r>
        <w:t>The l</w:t>
      </w:r>
      <w:r w:rsidR="00B22F8A">
        <w:t>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w:t>
      </w:r>
      <w:proofErr w:type="spellStart"/>
      <w:r>
        <w:t>BulletList</w:t>
      </w:r>
      <w:proofErr w:type="spellEnd"/>
      <w:r>
        <w:t xml:space="preserve">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4E53FB1C" w:rsidR="00B22F8A" w:rsidRDefault="00B22F8A" w:rsidP="00B22F8A">
      <w:pPr>
        <w:pStyle w:val="BodyTextIndent"/>
      </w:pPr>
      <w:r>
        <w:t>For numbered lists you should</w:t>
      </w:r>
      <w:r w:rsidR="005467F9">
        <w:t xml:space="preserve"> follow these guidelines</w:t>
      </w:r>
      <w:r>
        <w:t>:</w:t>
      </w:r>
    </w:p>
    <w:p w14:paraId="0DD331F9" w14:textId="77777777" w:rsidR="00B22F8A" w:rsidRDefault="00B22F8A" w:rsidP="00B22F8A">
      <w:pPr>
        <w:pStyle w:val="NumberedList"/>
        <w:ind w:left="720" w:hanging="360"/>
      </w:pPr>
      <w:r>
        <w:t>Use where the order of the list is critical (</w:t>
      </w:r>
      <w:proofErr w:type="spellStart"/>
      <w:r>
        <w:t>NumberedList</w:t>
      </w:r>
      <w:proofErr w:type="spellEnd"/>
      <w:r>
        <w:t xml:space="preserve"> Style).</w:t>
      </w:r>
    </w:p>
    <w:p w14:paraId="3E5BEC08" w14:textId="247AFE2D" w:rsidR="00B22F8A" w:rsidRDefault="00B22F8A" w:rsidP="002A2EF6">
      <w:pPr>
        <w:pStyle w:val="NumberedList"/>
        <w:ind w:left="720" w:hanging="360"/>
      </w:pPr>
      <w:r>
        <w:t xml:space="preserve">Use the auto-numbering feature included in the </w:t>
      </w:r>
      <w:proofErr w:type="spellStart"/>
      <w:r>
        <w:t>NumberedList</w:t>
      </w:r>
      <w:proofErr w:type="spellEnd"/>
      <w:r>
        <w:t xml:space="preserve">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 xml:space="preserve">If you need to offset text as block quotations of extracts, apply the </w:t>
      </w:r>
      <w:proofErr w:type="spellStart"/>
      <w:r>
        <w:t>BlockQuote</w:t>
      </w:r>
      <w:proofErr w:type="spellEnd"/>
      <w:r>
        <w:t xml:space="preserv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xml:space="preserve">: Statements in the block quote will be indented and left justified only </w:t>
      </w:r>
      <w:proofErr w:type="gramStart"/>
      <w:r>
        <w:t>to identify</w:t>
      </w:r>
      <w:proofErr w:type="gramEnd"/>
      <w:r>
        <w:t xml:space="preserve"> the content as different from the body text.</w:t>
      </w:r>
    </w:p>
    <w:p w14:paraId="4E92274F" w14:textId="77777777" w:rsidR="00B22F8A" w:rsidRDefault="00B22F8A" w:rsidP="00A62ECF">
      <w:pPr>
        <w:pStyle w:val="Heading1"/>
      </w:pPr>
      <w:r>
        <w:lastRenderedPageBreak/>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6FFDC34D" w:rsidR="00B22F8A" w:rsidRDefault="00B22F8A" w:rsidP="00B22F8A">
      <w:pPr>
        <w:pStyle w:val="BodyTextIndent"/>
      </w:pPr>
      <w:r>
        <w:t>If you wish to identify funding sources or significant contributions by others, please include your acknowledgements at the end of your paper but before the References.</w:t>
      </w:r>
      <w:r w:rsidR="00C860B4">
        <w:t xml:space="preserve"> </w:t>
      </w:r>
      <w:r w:rsidR="00C860B4" w:rsidRPr="005467F9">
        <w:rPr>
          <w:b/>
        </w:rPr>
        <w:t>Only include this information on the final camera-ready copy.</w:t>
      </w:r>
    </w:p>
    <w:p w14:paraId="5FEB3C2B" w14:textId="77777777" w:rsidR="00B22F8A" w:rsidRDefault="00B22F8A" w:rsidP="00B22F8A">
      <w:pPr>
        <w:pStyle w:val="Heading1"/>
      </w:pPr>
      <w:r>
        <w:t>References</w:t>
      </w:r>
    </w:p>
    <w:p w14:paraId="5E7034C1" w14:textId="77777777" w:rsidR="00B22F8A" w:rsidRDefault="00B22F8A" w:rsidP="00B22F8A">
      <w:pPr>
        <w:pStyle w:val="BodyTextIndent"/>
      </w:pPr>
      <w:r>
        <w:t xml:space="preserve">List and number all references in 9-point Times, single-spaced, at the end of your paper, with one blank line between each reference. This format is set as “References Text” in the Styles menu of this document. The names of authors in your references are formatted as the first initial of the authors’ followed by their last names. Use </w:t>
      </w:r>
      <w:r>
        <w:rPr>
          <w:i/>
          <w:iCs/>
        </w:rPr>
        <w:t xml:space="preserve">et al. </w:t>
      </w:r>
      <w:r>
        <w:t>when three or more names are given, both in the in-text citations and in the References section.</w:t>
      </w:r>
    </w:p>
    <w:p w14:paraId="11A4C8FA" w14:textId="45C79B17"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papers returned for correction.</w:t>
      </w:r>
    </w:p>
    <w:p w14:paraId="79BED1C5" w14:textId="77777777" w:rsidR="00B22F8A" w:rsidRPr="003B2FE8" w:rsidRDefault="00B22F8A" w:rsidP="00B22F8A">
      <w:pPr>
        <w:pStyle w:val="BodyTextIndent"/>
      </w:pPr>
      <w:r w:rsidRPr="003B2FE8">
        <w:t xml:space="preserve">Where appropriate, include the name(s) of editors of referenced books. Do not use ibid. </w:t>
      </w:r>
      <w:proofErr w:type="gramStart"/>
      <w:r w:rsidRPr="003B2FE8">
        <w:t>or</w:t>
      </w:r>
      <w:proofErr w:type="gramEnd"/>
      <w:r w:rsidRPr="003B2FE8">
        <w:t xml:space="preserve"> op. </w:t>
      </w:r>
      <w:proofErr w:type="spellStart"/>
      <w:r w:rsidRPr="003B2FE8">
        <w:t>cit</w:t>
      </w:r>
      <w:proofErr w:type="spellEnd"/>
      <w:r w:rsidRPr="003B2FE8">
        <w:t xml:space="preserve"> references. For detailed information about IEEE proceedings citations, consult the IEEE Citation Reference at: </w:t>
      </w:r>
      <w:hyperlink r:id="rId12" w:history="1">
        <w:r w:rsidRPr="003B2FE8">
          <w:rPr>
            <w:rStyle w:val="Hyperlink"/>
          </w:rPr>
          <w:t>http://www.ieee.org/documents/ieeecitationref.pdf</w:t>
        </w:r>
      </w:hyperlink>
      <w:r w:rsidRPr="003B2FE8">
        <w:t>.</w:t>
      </w:r>
    </w:p>
    <w:p w14:paraId="28826030" w14:textId="77777777" w:rsidR="00B22F8A" w:rsidRDefault="00B22F8A" w:rsidP="00B22F8A">
      <w:pPr>
        <w:pStyle w:val="BodyTextIndent"/>
      </w:pPr>
      <w:r w:rsidRPr="003B2FE8">
        <w:t xml:space="preserve">Examples of references for common types of publications—journal articles, books, and websites follow. You can use these examples to verify your own work. IEEE format is used as in the </w:t>
      </w:r>
      <w:r w:rsidRPr="005467F9">
        <w:rPr>
          <w:i/>
        </w:rPr>
        <w:t>Transactions on Professional Communication</w:t>
      </w:r>
      <w:r w:rsidRPr="003B2FE8">
        <w:t>,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18C3658A" w14:textId="77777777" w:rsidR="00B22F8A" w:rsidRPr="003B2FE8" w:rsidRDefault="00B22F8A" w:rsidP="00B22F8A">
      <w:pPr>
        <w:pStyle w:val="BodyTextIndent"/>
      </w:pPr>
    </w:p>
    <w:p w14:paraId="1B1B190E" w14:textId="77777777" w:rsidR="00B22F8A" w:rsidRPr="00F66C7E" w:rsidRDefault="00B22F8A" w:rsidP="00B22F8A">
      <w:pPr>
        <w:pStyle w:val="Heading3"/>
      </w:pPr>
      <w:r>
        <w:t xml:space="preserve">[1] </w:t>
      </w:r>
      <w:proofErr w:type="gramStart"/>
      <w:r w:rsidRPr="00F66C7E">
        <w:t>I. Thompson, “Women and feminism in technical communication,” </w:t>
      </w:r>
      <w:r w:rsidRPr="0046114D">
        <w:rPr>
          <w:i/>
        </w:rPr>
        <w:t>Journal of Business and Technical Communication</w:t>
      </w:r>
      <w:r w:rsidRPr="00F66C7E">
        <w:t>, vol. 13, no. 2, pp.154–178, 1999.</w:t>
      </w:r>
      <w:proofErr w:type="gramEnd"/>
    </w:p>
    <w:p w14:paraId="799CF138" w14:textId="77777777" w:rsidR="00B22F8A" w:rsidRPr="00F66C7E" w:rsidRDefault="00B22F8A" w:rsidP="00B22F8A">
      <w:pPr>
        <w:pStyle w:val="Heading3"/>
      </w:pPr>
    </w:p>
    <w:p w14:paraId="14DEE7F5" w14:textId="77777777" w:rsidR="00B22F8A" w:rsidRPr="00F66C7E" w:rsidRDefault="00B22F8A" w:rsidP="00B22F8A">
      <w:pPr>
        <w:pStyle w:val="Heading3"/>
      </w:pPr>
      <w:r w:rsidRPr="00F66C7E">
        <w:t xml:space="preserve">[2] M. S. </w:t>
      </w:r>
      <w:proofErr w:type="spellStart"/>
      <w:r w:rsidRPr="00F66C7E">
        <w:t>MacNealy</w:t>
      </w:r>
      <w:proofErr w:type="spellEnd"/>
      <w:r>
        <w:rPr>
          <w:i/>
        </w:rPr>
        <w:t xml:space="preserve">, </w:t>
      </w:r>
      <w:r w:rsidRPr="0046114D">
        <w:rPr>
          <w:i/>
        </w:rPr>
        <w:t>Strategies for Empirical Research in Writing</w:t>
      </w:r>
      <w:r w:rsidRPr="00F66C7E">
        <w:t xml:space="preserve">. Boston, MA: </w:t>
      </w:r>
      <w:proofErr w:type="spellStart"/>
      <w:r w:rsidRPr="00F66C7E">
        <w:t>Allyn</w:t>
      </w:r>
      <w:proofErr w:type="spellEnd"/>
      <w:r w:rsidRPr="00F66C7E">
        <w:t xml:space="preserve"> and Bacon, 1999.</w:t>
      </w:r>
    </w:p>
    <w:p w14:paraId="46756A29" w14:textId="77777777" w:rsidR="00B22F8A" w:rsidRPr="00F66C7E" w:rsidRDefault="00B22F8A" w:rsidP="00B22F8A">
      <w:pPr>
        <w:pStyle w:val="Heading3"/>
      </w:pPr>
    </w:p>
    <w:p w14:paraId="21767DAA" w14:textId="77777777" w:rsidR="00B22F8A" w:rsidRPr="00F66C7E" w:rsidRDefault="00B22F8A" w:rsidP="00B22F8A">
      <w:pPr>
        <w:pStyle w:val="Heading3"/>
      </w:pPr>
      <w:r w:rsidRPr="00F66C7E">
        <w:lastRenderedPageBreak/>
        <w:t>[3] J. H. Watt and S. A. van den Berg, </w:t>
      </w:r>
      <w:r w:rsidRPr="0046114D">
        <w:rPr>
          <w:i/>
        </w:rPr>
        <w:t>Research Methods for Communication Science</w:t>
      </w:r>
      <w:r w:rsidRPr="00F66C7E">
        <w:t xml:space="preserve">. Boston, MA: </w:t>
      </w:r>
      <w:proofErr w:type="spellStart"/>
      <w:r w:rsidRPr="00F66C7E">
        <w:t>Allyn</w:t>
      </w:r>
      <w:proofErr w:type="spellEnd"/>
      <w:r w:rsidRPr="00F66C7E">
        <w:t xml:space="preserve"> and Bacon, 1995.</w:t>
      </w:r>
    </w:p>
    <w:p w14:paraId="59BFA345" w14:textId="77777777" w:rsidR="00B22F8A" w:rsidRPr="00F66C7E" w:rsidRDefault="00B22F8A" w:rsidP="00B22F8A">
      <w:pPr>
        <w:pStyle w:val="Heading3"/>
      </w:pPr>
    </w:p>
    <w:p w14:paraId="27E776F8" w14:textId="77777777" w:rsidR="00B22F8A" w:rsidRPr="00F66C7E" w:rsidRDefault="00B22F8A" w:rsidP="00B22F8A">
      <w:pPr>
        <w:pStyle w:val="Heading3"/>
      </w:pPr>
      <w:r>
        <w:t xml:space="preserve">[4] </w:t>
      </w:r>
      <w:r w:rsidRPr="00F66C7E">
        <w:t xml:space="preserve">S. </w:t>
      </w:r>
      <w:proofErr w:type="spellStart"/>
      <w:r w:rsidRPr="00F66C7E">
        <w:t>Kleinmann</w:t>
      </w:r>
      <w:proofErr w:type="spellEnd"/>
      <w:r w:rsidRPr="00F66C7E">
        <w:t>, “The reciprocal relationship of workplace culture and review,” in </w:t>
      </w:r>
      <w:r w:rsidRPr="0046114D">
        <w:rPr>
          <w:i/>
        </w:rPr>
        <w:t>Writing in the Workplace: New Research Perspectives</w:t>
      </w:r>
      <w:r w:rsidRPr="00F66C7E">
        <w:t xml:space="preserve">, R. </w:t>
      </w:r>
      <w:proofErr w:type="spellStart"/>
      <w:r w:rsidRPr="00F66C7E">
        <w:t>Spilka</w:t>
      </w:r>
      <w:proofErr w:type="spellEnd"/>
      <w:r w:rsidRPr="00F66C7E">
        <w:t xml:space="preserve">, </w:t>
      </w:r>
      <w:proofErr w:type="gramStart"/>
      <w:r w:rsidRPr="00F66C7E">
        <w:t>Ed</w:t>
      </w:r>
      <w:proofErr w:type="gramEnd"/>
      <w:r w:rsidRPr="00F66C7E">
        <w:t>. Carbondale, IL: Southern Illinois University Press, 1993, pp. 56–70.</w:t>
      </w:r>
    </w:p>
    <w:p w14:paraId="75CBC6F5" w14:textId="77777777" w:rsidR="00B22F8A" w:rsidRPr="00F66C7E" w:rsidRDefault="00B22F8A" w:rsidP="00B22F8A">
      <w:pPr>
        <w:pStyle w:val="Heading3"/>
      </w:pPr>
    </w:p>
    <w:p w14:paraId="259C8E0E" w14:textId="77777777" w:rsidR="00B22F8A" w:rsidRPr="00F66C7E" w:rsidRDefault="00B22F8A" w:rsidP="00B22F8A">
      <w:pPr>
        <w:pStyle w:val="Heading3"/>
      </w:pPr>
      <w:r>
        <w:t xml:space="preserve">[5] </w:t>
      </w:r>
      <w:r w:rsidRPr="00F66C7E">
        <w:t xml:space="preserve">K. St. </w:t>
      </w:r>
      <w:proofErr w:type="spellStart"/>
      <w:r w:rsidRPr="00F66C7E">
        <w:t>Amant</w:t>
      </w:r>
      <w:proofErr w:type="spellEnd"/>
      <w:r w:rsidRPr="00F66C7E">
        <w:t xml:space="preserve">, “Virtual office communication protocols: A system for managing international virtual teams,” in </w:t>
      </w:r>
      <w:r w:rsidRPr="0046114D">
        <w:rPr>
          <w:i/>
        </w:rPr>
        <w:t>Proceedings of the IEEE International Professional Communication Conference</w:t>
      </w:r>
      <w:r w:rsidRPr="00F66C7E">
        <w:t>, 2005, pp. 703–717.</w:t>
      </w:r>
    </w:p>
    <w:p w14:paraId="02027C0B" w14:textId="77777777" w:rsidR="00B22F8A" w:rsidRPr="00F66C7E" w:rsidRDefault="00B22F8A" w:rsidP="00B22F8A">
      <w:pPr>
        <w:pStyle w:val="Heading3"/>
      </w:pPr>
    </w:p>
    <w:p w14:paraId="345D5404" w14:textId="77777777" w:rsidR="00B22F8A" w:rsidRDefault="00B22F8A" w:rsidP="00B22F8A">
      <w:pPr>
        <w:pStyle w:val="Heading3"/>
      </w:pPr>
      <w:proofErr w:type="gramStart"/>
      <w:r w:rsidRPr="00F66C7E">
        <w:t>[6] Structural Engineering Society–International.</w:t>
      </w:r>
      <w:proofErr w:type="gramEnd"/>
      <w:r w:rsidRPr="00F66C7E">
        <w:t xml:space="preserve"> </w:t>
      </w:r>
      <w:proofErr w:type="gramStart"/>
      <w:r w:rsidRPr="00F66C7E">
        <w:t>[Online].</w:t>
      </w:r>
      <w:proofErr w:type="gramEnd"/>
      <w:r w:rsidRPr="00F66C7E">
        <w:t xml:space="preserve"> Available: </w:t>
      </w:r>
      <w:r w:rsidRPr="000978EB">
        <w:t>http://www.seaint.org</w:t>
      </w:r>
      <w:r>
        <w:t>.</w:t>
      </w:r>
    </w:p>
    <w:p w14:paraId="7B6CE2C3" w14:textId="77777777" w:rsidR="00B22F8A" w:rsidRDefault="00B22F8A" w:rsidP="00B22F8A">
      <w:pPr>
        <w:pStyle w:val="Heading3"/>
      </w:pPr>
    </w:p>
    <w:p w14:paraId="24FF3818" w14:textId="57703DFA" w:rsidR="00B22F8A" w:rsidRDefault="00B22F8A" w:rsidP="00BC65B2">
      <w:pPr>
        <w:pStyle w:val="Heading3"/>
      </w:pPr>
      <w:r>
        <w:t xml:space="preserve">[7] </w:t>
      </w:r>
      <w:r w:rsidRPr="00817355">
        <w:t xml:space="preserve">M. </w:t>
      </w:r>
      <w:proofErr w:type="spellStart"/>
      <w:r w:rsidRPr="00817355">
        <w:t>Tohidi</w:t>
      </w:r>
      <w:proofErr w:type="spellEnd"/>
      <w:r w:rsidRPr="00817355">
        <w:t xml:space="preserve"> et al. "Getting the right design and the design right: Testing many is better than one." in </w:t>
      </w:r>
      <w:r w:rsidRPr="00817355">
        <w:rPr>
          <w:i/>
        </w:rPr>
        <w:t>Proceedings of the ACM-SIGCHI Conference on Human Factors in Computing Systems (CHI’06)</w:t>
      </w:r>
      <w:r w:rsidRPr="00817355">
        <w:t xml:space="preserve">. </w:t>
      </w:r>
      <w:proofErr w:type="gramStart"/>
      <w:r w:rsidRPr="00817355">
        <w:t>2006, pp. 1243-1252.</w:t>
      </w:r>
      <w:proofErr w:type="gramEnd"/>
    </w:p>
    <w:p w14:paraId="47798C9D" w14:textId="77777777" w:rsidR="000D6AF4" w:rsidRDefault="000D6AF4" w:rsidP="000D6AF4">
      <w:pPr>
        <w:pStyle w:val="Heading1"/>
      </w:pPr>
      <w:bookmarkStart w:id="6" w:name="_About_the_Authors"/>
      <w:bookmarkEnd w:id="6"/>
      <w:commentRangeStart w:id="7"/>
      <w:r>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 xml:space="preserve">Each author name should be bolded. You can apply the </w:t>
      </w:r>
      <w:proofErr w:type="spellStart"/>
      <w:r>
        <w:t>AuthorName</w:t>
      </w:r>
      <w:proofErr w:type="spellEnd"/>
      <w:r>
        <w:t xml:space="preserve"> character style for this. An image is optional (width not to exceed 1-inch or 96 pixels).</w:t>
      </w:r>
    </w:p>
    <w:commentRangeEnd w:id="7"/>
    <w:p w14:paraId="16CE3EC9" w14:textId="77777777" w:rsidR="000D6AF4" w:rsidRDefault="00A2564A" w:rsidP="000D6AF4">
      <w:pPr>
        <w:pStyle w:val="Heading1"/>
        <w:spacing w:before="0"/>
      </w:pPr>
      <w:r>
        <w:rPr>
          <w:rStyle w:val="CommentReference"/>
          <w:rFonts w:eastAsia="Times New Roman"/>
          <w:smallCaps w:val="0"/>
          <w:noProof w:val="0"/>
          <w:lang w:eastAsia="en-US"/>
        </w:rPr>
        <w:commentReference w:id="7"/>
      </w:r>
      <w:r w:rsidR="000D6AF4">
        <w:br w:type="column"/>
      </w:r>
      <w:commentRangeStart w:id="8"/>
      <w:r w:rsidR="000D6AF4">
        <w:rPr>
          <w:rStyle w:val="CommentReference"/>
        </w:rPr>
        <w:lastRenderedPageBreak/>
        <w:t>C</w:t>
      </w:r>
      <w:r w:rsidR="000D6AF4">
        <w:t>opyright forms</w:t>
      </w:r>
    </w:p>
    <w:p w14:paraId="014B66A9" w14:textId="77777777" w:rsidR="000D6AF4" w:rsidRDefault="000D6AF4" w:rsidP="000D6AF4">
      <w:pPr>
        <w:pStyle w:val="BodyTextIndent"/>
        <w:rPr>
          <w:iCs/>
        </w:rPr>
      </w:pPr>
      <w:r>
        <w:t xml:space="preserve">You must submit your </w:t>
      </w:r>
      <w:proofErr w:type="gramStart"/>
      <w:r>
        <w:t>fully-completed</w:t>
      </w:r>
      <w:proofErr w:type="gramEnd"/>
      <w:r>
        <w:t xml:space="preserve">, signed IEEE copyright release form when you submit your final paper online. We </w:t>
      </w:r>
      <w:r w:rsidRPr="00F35293">
        <w:t>must</w:t>
      </w:r>
      <w:r>
        <w:t xml:space="preserve"> have this form before your paper can be published in the Proceedings. </w:t>
      </w:r>
    </w:p>
    <w:p w14:paraId="44AE195E" w14:textId="77777777" w:rsidR="000D6AF4" w:rsidRDefault="000D6AF4" w:rsidP="000D6AF4">
      <w:pPr>
        <w:pStyle w:val="BodyTextIndent"/>
        <w:rPr>
          <w:iCs/>
        </w:rPr>
      </w:pPr>
    </w:p>
    <w:p w14:paraId="660FF8EC" w14:textId="77777777" w:rsidR="000D6AF4" w:rsidRDefault="000D6AF4" w:rsidP="000D6AF4">
      <w:pPr>
        <w:pStyle w:val="BodyTextIndent"/>
      </w:pPr>
      <w:r>
        <w:t>There are specific copyright notices for Government agencies. Please contact the Proceedings Co-chairs for the correct statement to include in your paper. Please delete this section (Copyright Forms) before submitting your paper.</w:t>
      </w:r>
      <w:commentRangeEnd w:id="8"/>
      <w:r>
        <w:rPr>
          <w:rStyle w:val="CommentReference"/>
        </w:rPr>
        <w:commentReference w:id="8"/>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14:paraId="756CD972" w14:textId="292A2245" w:rsidR="002B376B" w:rsidRDefault="002B376B">
      <w:pPr>
        <w:pStyle w:val="CommentText"/>
      </w:pPr>
      <w:r>
        <w:rPr>
          <w:rStyle w:val="CommentReference"/>
        </w:rPr>
        <w:annotationRef/>
      </w:r>
      <w:r>
        <w:rPr>
          <w:rStyle w:val="CommentReference"/>
        </w:rPr>
        <w:annotationRef/>
      </w:r>
      <w:r>
        <w:rPr>
          <w:rStyle w:val="CommentReference"/>
        </w:rPr>
        <w:annotationRef/>
      </w:r>
      <w:r w:rsidRPr="001772D8">
        <w:rPr>
          <w:b/>
        </w:rPr>
        <w:t>Do not complete the Author name section until you submit the final camera-ready copy.</w:t>
      </w:r>
      <w:r>
        <w:t xml:space="preserve"> Delete this comment before submitting your paper for the first </w:t>
      </w:r>
      <w:r w:rsidR="004922BE">
        <w:t>review/proposal.</w:t>
      </w:r>
    </w:p>
  </w:comment>
  <w:comment w:id="4" w:author="Author" w:initials="A">
    <w:p w14:paraId="507178EC" w14:textId="1B9C9F46" w:rsidR="004922BE" w:rsidRDefault="004922BE">
      <w:pPr>
        <w:pStyle w:val="CommentText"/>
      </w:pPr>
      <w:r>
        <w:rPr>
          <w:rStyle w:val="CommentReference"/>
        </w:rPr>
        <w:annotationRef/>
      </w:r>
      <w:r>
        <w:t>All figures except author photo(s) should be inserted into an otherwise blank paragraph using the Insert —&gt; Photo —&gt; Picture from File command.</w:t>
      </w:r>
      <w:bookmarkStart w:id="5" w:name="_GoBack"/>
      <w:bookmarkEnd w:id="5"/>
    </w:p>
  </w:comment>
  <w:comment w:id="7" w:author="Author" w:initials="A">
    <w:p w14:paraId="79A3331F" w14:textId="0ADAC245" w:rsidR="00A2564A" w:rsidRPr="005977BC" w:rsidRDefault="00A2564A">
      <w:pPr>
        <w:pStyle w:val="CommentText"/>
        <w:rPr>
          <w:b/>
        </w:rPr>
      </w:pPr>
      <w:r>
        <w:rPr>
          <w:rStyle w:val="CommentReference"/>
        </w:rPr>
        <w:annotationRef/>
      </w:r>
      <w:r>
        <w:t>Delete the About the Authors section and this comment before submitting your paper for the first review.</w:t>
      </w:r>
      <w:r w:rsidR="003C3B1D">
        <w:t xml:space="preserve"> </w:t>
      </w:r>
      <w:r w:rsidRPr="005977BC">
        <w:rPr>
          <w:b/>
        </w:rPr>
        <w:t xml:space="preserve">You will need to included this section </w:t>
      </w:r>
      <w:r w:rsidR="005467F9">
        <w:rPr>
          <w:b/>
        </w:rPr>
        <w:t>in your final camera-ready copy, but do not include it before that stage.</w:t>
      </w:r>
    </w:p>
  </w:comment>
  <w:comment w:id="8" w:author="Author" w:initials="A">
    <w:p w14:paraId="08D5C02D" w14:textId="105C56C9" w:rsidR="000D6AF4" w:rsidRDefault="000D6AF4" w:rsidP="000D6AF4">
      <w:pPr>
        <w:pStyle w:val="CommentText"/>
      </w:pPr>
      <w:r>
        <w:rPr>
          <w:rStyle w:val="CommentReference"/>
        </w:rPr>
        <w:annotationRef/>
      </w:r>
      <w:r w:rsidR="00A2564A">
        <w:t>Please read</w:t>
      </w:r>
      <w:r w:rsidR="00B572B9">
        <w:t xml:space="preserve"> the Copyrigh</w:t>
      </w:r>
      <w:r w:rsidR="00725706">
        <w:t>t</w:t>
      </w:r>
      <w:r w:rsidR="008C0EB4">
        <w:t xml:space="preserve"> Forms section; then delete the </w:t>
      </w:r>
      <w:r w:rsidR="00725706">
        <w:t xml:space="preserve">section </w:t>
      </w:r>
      <w:r>
        <w:t xml:space="preserve">and this comment before submitting your paper for the </w:t>
      </w:r>
      <w:r w:rsidR="00A2564A">
        <w:t>initial</w:t>
      </w:r>
      <w:r>
        <w:t xml:space="preserve"> review. You will not need to include this section in the final camera-ready.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6CD972" w15:done="0"/>
  <w15:commentEx w15:paraId="08D5C02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59FC2" w14:textId="77777777" w:rsidR="007739C5" w:rsidRDefault="007739C5">
      <w:r>
        <w:separator/>
      </w:r>
    </w:p>
  </w:endnote>
  <w:endnote w:type="continuationSeparator" w:id="0">
    <w:p w14:paraId="6B6EF5E0" w14:textId="77777777" w:rsidR="007739C5" w:rsidRDefault="0077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F049D" w14:textId="299606B1" w:rsidR="001E207A" w:rsidRPr="00386C7A" w:rsidRDefault="001E207A" w:rsidP="007619D0">
    <w:pPr>
      <w:pStyle w:val="Foo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D28EB" w14:textId="77777777" w:rsidR="007739C5" w:rsidRDefault="007739C5">
      <w:r>
        <w:separator/>
      </w:r>
    </w:p>
  </w:footnote>
  <w:footnote w:type="continuationSeparator" w:id="0">
    <w:p w14:paraId="2707C073" w14:textId="77777777" w:rsidR="007739C5" w:rsidRDefault="007739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PCC 2014">
    <w15:presenceInfo w15:providerId="None" w15:userId="IPCC 2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8A"/>
    <w:rsid w:val="00022D85"/>
    <w:rsid w:val="00086641"/>
    <w:rsid w:val="000A02A4"/>
    <w:rsid w:val="000B31BA"/>
    <w:rsid w:val="000C3ACB"/>
    <w:rsid w:val="000C7692"/>
    <w:rsid w:val="000C769A"/>
    <w:rsid w:val="000D6AF4"/>
    <w:rsid w:val="0012293F"/>
    <w:rsid w:val="001621A7"/>
    <w:rsid w:val="00172317"/>
    <w:rsid w:val="001760A0"/>
    <w:rsid w:val="001772D8"/>
    <w:rsid w:val="00184AC3"/>
    <w:rsid w:val="00184C67"/>
    <w:rsid w:val="001A300A"/>
    <w:rsid w:val="001A7B92"/>
    <w:rsid w:val="001C72CE"/>
    <w:rsid w:val="001E207A"/>
    <w:rsid w:val="001E7A2C"/>
    <w:rsid w:val="00224264"/>
    <w:rsid w:val="00245C46"/>
    <w:rsid w:val="002544D6"/>
    <w:rsid w:val="00263D23"/>
    <w:rsid w:val="002653D3"/>
    <w:rsid w:val="0027508A"/>
    <w:rsid w:val="00277A23"/>
    <w:rsid w:val="00282755"/>
    <w:rsid w:val="00292FC6"/>
    <w:rsid w:val="002A1A86"/>
    <w:rsid w:val="002A2EF6"/>
    <w:rsid w:val="002B376B"/>
    <w:rsid w:val="002B7090"/>
    <w:rsid w:val="002B781E"/>
    <w:rsid w:val="002C6357"/>
    <w:rsid w:val="002F235F"/>
    <w:rsid w:val="00304CA9"/>
    <w:rsid w:val="00305D75"/>
    <w:rsid w:val="00350ED7"/>
    <w:rsid w:val="00386C7A"/>
    <w:rsid w:val="003C3B1D"/>
    <w:rsid w:val="003E3DDC"/>
    <w:rsid w:val="003E472D"/>
    <w:rsid w:val="003F179B"/>
    <w:rsid w:val="003F3E11"/>
    <w:rsid w:val="00436E12"/>
    <w:rsid w:val="0044250B"/>
    <w:rsid w:val="00456000"/>
    <w:rsid w:val="00473897"/>
    <w:rsid w:val="004877D6"/>
    <w:rsid w:val="004922BE"/>
    <w:rsid w:val="004A504A"/>
    <w:rsid w:val="004B0384"/>
    <w:rsid w:val="004E4100"/>
    <w:rsid w:val="004E7706"/>
    <w:rsid w:val="004F31A5"/>
    <w:rsid w:val="005101E4"/>
    <w:rsid w:val="00511F7B"/>
    <w:rsid w:val="005467F9"/>
    <w:rsid w:val="00557FCD"/>
    <w:rsid w:val="0058041F"/>
    <w:rsid w:val="005817F0"/>
    <w:rsid w:val="005827A9"/>
    <w:rsid w:val="005977BC"/>
    <w:rsid w:val="005D421E"/>
    <w:rsid w:val="005D57B2"/>
    <w:rsid w:val="006162B2"/>
    <w:rsid w:val="00625ADE"/>
    <w:rsid w:val="00651979"/>
    <w:rsid w:val="00655B1C"/>
    <w:rsid w:val="006633FE"/>
    <w:rsid w:val="00664849"/>
    <w:rsid w:val="00675D9E"/>
    <w:rsid w:val="006C7CAC"/>
    <w:rsid w:val="006E6DFA"/>
    <w:rsid w:val="00725706"/>
    <w:rsid w:val="00744783"/>
    <w:rsid w:val="007619D0"/>
    <w:rsid w:val="007739C5"/>
    <w:rsid w:val="00773B2C"/>
    <w:rsid w:val="007B2021"/>
    <w:rsid w:val="007C1C2F"/>
    <w:rsid w:val="007F4625"/>
    <w:rsid w:val="007F4D6F"/>
    <w:rsid w:val="00806454"/>
    <w:rsid w:val="00807CDF"/>
    <w:rsid w:val="00827FF2"/>
    <w:rsid w:val="00833A15"/>
    <w:rsid w:val="0084253F"/>
    <w:rsid w:val="008472BB"/>
    <w:rsid w:val="00895FD4"/>
    <w:rsid w:val="008A2141"/>
    <w:rsid w:val="008A2C28"/>
    <w:rsid w:val="008A30F5"/>
    <w:rsid w:val="008C0EB4"/>
    <w:rsid w:val="008C1877"/>
    <w:rsid w:val="008D0204"/>
    <w:rsid w:val="009052EA"/>
    <w:rsid w:val="00905B1A"/>
    <w:rsid w:val="00905E6F"/>
    <w:rsid w:val="00925562"/>
    <w:rsid w:val="009753F3"/>
    <w:rsid w:val="009A0F7A"/>
    <w:rsid w:val="009F0825"/>
    <w:rsid w:val="009F48A2"/>
    <w:rsid w:val="00A2564A"/>
    <w:rsid w:val="00A26725"/>
    <w:rsid w:val="00A4510F"/>
    <w:rsid w:val="00A62ECF"/>
    <w:rsid w:val="00A8386A"/>
    <w:rsid w:val="00AC5BFD"/>
    <w:rsid w:val="00AE5B5C"/>
    <w:rsid w:val="00B06F54"/>
    <w:rsid w:val="00B22F8A"/>
    <w:rsid w:val="00B572B9"/>
    <w:rsid w:val="00B574E9"/>
    <w:rsid w:val="00B85E0D"/>
    <w:rsid w:val="00B9354F"/>
    <w:rsid w:val="00B96C2F"/>
    <w:rsid w:val="00BA065A"/>
    <w:rsid w:val="00BA2B13"/>
    <w:rsid w:val="00BC65B2"/>
    <w:rsid w:val="00BC7B33"/>
    <w:rsid w:val="00BF24CC"/>
    <w:rsid w:val="00BF6D56"/>
    <w:rsid w:val="00C102E4"/>
    <w:rsid w:val="00C14E6F"/>
    <w:rsid w:val="00C15D04"/>
    <w:rsid w:val="00C3683F"/>
    <w:rsid w:val="00C37963"/>
    <w:rsid w:val="00C4501D"/>
    <w:rsid w:val="00C860B4"/>
    <w:rsid w:val="00C92500"/>
    <w:rsid w:val="00CB4199"/>
    <w:rsid w:val="00CF43F4"/>
    <w:rsid w:val="00D02977"/>
    <w:rsid w:val="00D040B5"/>
    <w:rsid w:val="00D05E21"/>
    <w:rsid w:val="00D10BB5"/>
    <w:rsid w:val="00D4172F"/>
    <w:rsid w:val="00D53C83"/>
    <w:rsid w:val="00D6729C"/>
    <w:rsid w:val="00E51593"/>
    <w:rsid w:val="00E60649"/>
    <w:rsid w:val="00E63DC6"/>
    <w:rsid w:val="00E718C6"/>
    <w:rsid w:val="00EB7F00"/>
    <w:rsid w:val="00EF1976"/>
    <w:rsid w:val="00FA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B22F8A"/>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B22F8A"/>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ieee.org/documents/ieeecitationref.pdf" TargetMode="External"/><Relationship Id="rId13" Type="http://schemas.openxmlformats.org/officeDocument/2006/relationships/image" Target="media/image2.tiff"/><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2694-A149-2C4B-B659-87117DD2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2201</Words>
  <Characters>12547</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2014-11-17T19:33:00Z</dcterms:created>
  <dcterms:modified xsi:type="dcterms:W3CDTF">2014-11-18T14:23:00Z</dcterms:modified>
  <cp:category/>
</cp:coreProperties>
</file>